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46" w:rsidRDefault="009B1D46">
      <w:pPr>
        <w:autoSpaceDE w:val="0"/>
        <w:autoSpaceDN w:val="0"/>
        <w:spacing w:after="78" w:line="220" w:lineRule="exact"/>
      </w:pPr>
    </w:p>
    <w:p w:rsidR="0099269A" w:rsidRPr="0099269A" w:rsidRDefault="0099269A" w:rsidP="009926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9269A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99269A" w:rsidRPr="0099269A" w:rsidRDefault="0099269A" w:rsidP="009926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9269A">
        <w:rPr>
          <w:rFonts w:ascii="Times New Roman" w:hAnsi="Times New Roman"/>
          <w:sz w:val="28"/>
          <w:szCs w:val="28"/>
          <w:lang w:val="ru-RU"/>
        </w:rPr>
        <w:t xml:space="preserve">«Средняя общеобразовательная школа с. Волково </w:t>
      </w:r>
    </w:p>
    <w:p w:rsidR="0099269A" w:rsidRPr="0099269A" w:rsidRDefault="0099269A" w:rsidP="009926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9269A">
        <w:rPr>
          <w:rFonts w:ascii="Times New Roman" w:hAnsi="Times New Roman"/>
          <w:sz w:val="28"/>
          <w:szCs w:val="28"/>
          <w:lang w:val="ru-RU"/>
        </w:rPr>
        <w:t>Чернянского</w:t>
      </w:r>
      <w:proofErr w:type="spellEnd"/>
      <w:r w:rsidRPr="0099269A">
        <w:rPr>
          <w:rFonts w:ascii="Times New Roman" w:hAnsi="Times New Roman"/>
          <w:sz w:val="28"/>
          <w:szCs w:val="28"/>
          <w:lang w:val="ru-RU"/>
        </w:rPr>
        <w:t xml:space="preserve"> района Белгородской области»</w:t>
      </w:r>
    </w:p>
    <w:p w:rsidR="0099269A" w:rsidRPr="0099269A" w:rsidRDefault="0099269A" w:rsidP="0099269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99269A" w:rsidRPr="0099269A" w:rsidRDefault="0099269A" w:rsidP="0099269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99269A" w:rsidRPr="0099269A" w:rsidRDefault="00E7308E" w:rsidP="0099269A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Приложение №__</w:t>
      </w:r>
      <w:bookmarkStart w:id="0" w:name="_GoBack"/>
      <w:bookmarkEnd w:id="0"/>
      <w:r w:rsidR="0099269A" w:rsidRPr="0099269A">
        <w:rPr>
          <w:rFonts w:ascii="Times New Roman" w:hAnsi="Times New Roman"/>
          <w:sz w:val="28"/>
          <w:szCs w:val="28"/>
          <w:lang w:val="ru-RU" w:eastAsia="ar-SA"/>
        </w:rPr>
        <w:t xml:space="preserve"> к основной образовательной программе основного общего образования </w:t>
      </w:r>
    </w:p>
    <w:p w:rsidR="0099269A" w:rsidRPr="0099269A" w:rsidRDefault="0099269A" w:rsidP="009926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9269A" w:rsidRPr="0099269A" w:rsidRDefault="0099269A" w:rsidP="0099269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9269A" w:rsidRPr="0099269A" w:rsidRDefault="0099269A" w:rsidP="0099269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9269A" w:rsidRPr="0099269A" w:rsidRDefault="0099269A" w:rsidP="0099269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99269A" w:rsidRDefault="0099269A" w:rsidP="00CB31BB">
      <w:pPr>
        <w:autoSpaceDE w:val="0"/>
        <w:autoSpaceDN w:val="0"/>
        <w:spacing w:before="122" w:after="0" w:line="230" w:lineRule="auto"/>
        <w:rPr>
          <w:lang w:val="ru-RU"/>
        </w:rPr>
      </w:pPr>
    </w:p>
    <w:p w:rsidR="0099269A" w:rsidRDefault="0099269A" w:rsidP="00CB31BB">
      <w:pPr>
        <w:autoSpaceDE w:val="0"/>
        <w:autoSpaceDN w:val="0"/>
        <w:spacing w:before="122" w:after="0" w:line="230" w:lineRule="auto"/>
        <w:rPr>
          <w:lang w:val="ru-RU"/>
        </w:rPr>
      </w:pPr>
    </w:p>
    <w:p w:rsidR="009B1D46" w:rsidRPr="00574B9D" w:rsidRDefault="00CB31BB" w:rsidP="0099269A">
      <w:pPr>
        <w:autoSpaceDE w:val="0"/>
        <w:autoSpaceDN w:val="0"/>
        <w:spacing w:before="122" w:after="0" w:line="230" w:lineRule="auto"/>
        <w:jc w:val="center"/>
        <w:rPr>
          <w:sz w:val="28"/>
          <w:szCs w:val="28"/>
          <w:lang w:val="ru-RU"/>
        </w:rPr>
      </w:pPr>
      <w:r w:rsidRPr="00574B9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9B1D46" w:rsidRPr="00574B9D" w:rsidRDefault="00CB31BB">
      <w:pPr>
        <w:autoSpaceDE w:val="0"/>
        <w:autoSpaceDN w:val="0"/>
        <w:spacing w:before="70" w:after="0" w:line="230" w:lineRule="auto"/>
        <w:ind w:right="4418"/>
        <w:jc w:val="right"/>
        <w:rPr>
          <w:sz w:val="28"/>
          <w:szCs w:val="28"/>
          <w:lang w:val="ru-RU"/>
        </w:rPr>
      </w:pPr>
      <w:r w:rsidRPr="00574B9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574B9D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574B9D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1887702)</w:t>
      </w:r>
    </w:p>
    <w:p w:rsidR="009B1D46" w:rsidRPr="00574B9D" w:rsidRDefault="00CB31BB">
      <w:pPr>
        <w:autoSpaceDE w:val="0"/>
        <w:autoSpaceDN w:val="0"/>
        <w:spacing w:before="166" w:after="0" w:line="230" w:lineRule="auto"/>
        <w:ind w:right="4018"/>
        <w:jc w:val="right"/>
        <w:rPr>
          <w:sz w:val="28"/>
          <w:szCs w:val="28"/>
          <w:lang w:val="ru-RU"/>
        </w:rPr>
      </w:pP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CB31BB" w:rsidRPr="00574B9D" w:rsidRDefault="00CB31BB" w:rsidP="00CB31BB">
      <w:pPr>
        <w:autoSpaceDE w:val="0"/>
        <w:autoSpaceDN w:val="0"/>
        <w:spacing w:before="70" w:after="0" w:line="230" w:lineRule="auto"/>
        <w:ind w:right="3184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«Иностранный язык (английский)»</w:t>
      </w:r>
    </w:p>
    <w:p w:rsidR="009B1D46" w:rsidRPr="00574B9D" w:rsidRDefault="00CB31BB" w:rsidP="00CB31BB">
      <w:pPr>
        <w:autoSpaceDE w:val="0"/>
        <w:autoSpaceDN w:val="0"/>
        <w:spacing w:before="70" w:after="0" w:line="230" w:lineRule="auto"/>
        <w:ind w:right="3184"/>
        <w:jc w:val="right"/>
        <w:rPr>
          <w:sz w:val="28"/>
          <w:szCs w:val="28"/>
          <w:lang w:val="ru-RU"/>
        </w:rPr>
      </w:pP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5 класса основного общего образования</w:t>
      </w:r>
    </w:p>
    <w:p w:rsidR="009B1D46" w:rsidRPr="00574B9D" w:rsidRDefault="0099269A">
      <w:pPr>
        <w:autoSpaceDE w:val="0"/>
        <w:autoSpaceDN w:val="0"/>
        <w:spacing w:before="70" w:after="0" w:line="230" w:lineRule="auto"/>
        <w:ind w:right="3616"/>
        <w:jc w:val="right"/>
        <w:rPr>
          <w:sz w:val="28"/>
          <w:szCs w:val="28"/>
          <w:lang w:val="ru-RU"/>
        </w:rPr>
      </w:pP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2022-2023</w:t>
      </w:r>
      <w:r w:rsidR="00CB31BB"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учебный год</w:t>
      </w:r>
    </w:p>
    <w:p w:rsidR="00CB31BB" w:rsidRPr="00574B9D" w:rsidRDefault="00CB31BB" w:rsidP="00E7308E">
      <w:pPr>
        <w:autoSpaceDE w:val="0"/>
        <w:autoSpaceDN w:val="0"/>
        <w:spacing w:before="2112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Воскобойникова Елена </w:t>
      </w:r>
      <w:proofErr w:type="gramStart"/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Ивановна</w:t>
      </w:r>
      <w:r w:rsidR="00E7308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</w:t>
      </w:r>
      <w:proofErr w:type="gramEnd"/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</w:t>
      </w: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учитель</w:t>
      </w:r>
    </w:p>
    <w:p w:rsidR="00CB31BB" w:rsidRPr="00574B9D" w:rsidRDefault="00CB31BB" w:rsidP="00CB31BB">
      <w:pPr>
        <w:autoSpaceDE w:val="0"/>
        <w:autoSpaceDN w:val="0"/>
        <w:spacing w:after="0" w:line="230" w:lineRule="auto"/>
        <w:ind w:right="36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B31BB" w:rsidRPr="00574B9D" w:rsidRDefault="00CB31BB" w:rsidP="00CB31BB">
      <w:pPr>
        <w:autoSpaceDE w:val="0"/>
        <w:autoSpaceDN w:val="0"/>
        <w:spacing w:after="0" w:line="230" w:lineRule="auto"/>
        <w:ind w:right="36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B31BB" w:rsidRPr="00574B9D" w:rsidRDefault="00CB31BB" w:rsidP="00CB31BB">
      <w:pPr>
        <w:autoSpaceDE w:val="0"/>
        <w:autoSpaceDN w:val="0"/>
        <w:spacing w:after="0" w:line="230" w:lineRule="auto"/>
        <w:ind w:right="36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B31BB" w:rsidRPr="00574B9D" w:rsidRDefault="00CB31BB" w:rsidP="00CB31BB">
      <w:pPr>
        <w:autoSpaceDE w:val="0"/>
        <w:autoSpaceDN w:val="0"/>
        <w:spacing w:after="0" w:line="230" w:lineRule="auto"/>
        <w:ind w:right="36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</w:t>
      </w:r>
    </w:p>
    <w:p w:rsidR="00CB31BB" w:rsidRPr="00574B9D" w:rsidRDefault="00CB31BB" w:rsidP="00CB31BB">
      <w:pPr>
        <w:autoSpaceDE w:val="0"/>
        <w:autoSpaceDN w:val="0"/>
        <w:spacing w:after="0" w:line="230" w:lineRule="auto"/>
        <w:ind w:right="36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B31BB" w:rsidRPr="00574B9D" w:rsidRDefault="00CB31BB" w:rsidP="00CB31BB">
      <w:pPr>
        <w:autoSpaceDE w:val="0"/>
        <w:autoSpaceDN w:val="0"/>
        <w:spacing w:after="0" w:line="230" w:lineRule="auto"/>
        <w:ind w:right="36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B31BB" w:rsidRPr="00574B9D" w:rsidRDefault="00CB31BB" w:rsidP="00CB31BB">
      <w:pPr>
        <w:autoSpaceDE w:val="0"/>
        <w:autoSpaceDN w:val="0"/>
        <w:spacing w:after="0" w:line="230" w:lineRule="auto"/>
        <w:ind w:right="36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B31BB" w:rsidRPr="00574B9D" w:rsidRDefault="00CB31BB" w:rsidP="00CB31BB">
      <w:pPr>
        <w:autoSpaceDE w:val="0"/>
        <w:autoSpaceDN w:val="0"/>
        <w:spacing w:after="0" w:line="230" w:lineRule="auto"/>
        <w:ind w:right="36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CB31BB" w:rsidRPr="00574B9D" w:rsidRDefault="00CB31BB" w:rsidP="00CB31BB">
      <w:pPr>
        <w:autoSpaceDE w:val="0"/>
        <w:autoSpaceDN w:val="0"/>
        <w:spacing w:after="0" w:line="230" w:lineRule="auto"/>
        <w:ind w:right="3636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B1D46" w:rsidRPr="00574B9D" w:rsidRDefault="00CB31BB" w:rsidP="00CB31BB">
      <w:pPr>
        <w:autoSpaceDE w:val="0"/>
        <w:autoSpaceDN w:val="0"/>
        <w:spacing w:after="0" w:line="230" w:lineRule="auto"/>
        <w:ind w:right="3636"/>
        <w:rPr>
          <w:sz w:val="28"/>
          <w:szCs w:val="28"/>
          <w:lang w:val="ru-RU"/>
        </w:rPr>
        <w:sectPr w:rsidR="009B1D46" w:rsidRPr="00574B9D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</w:t>
      </w:r>
      <w:r w:rsid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</w:t>
      </w:r>
      <w:r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99269A" w:rsidRPr="00574B9D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с. Волково 2022</w:t>
      </w:r>
    </w:p>
    <w:p w:rsidR="009B1D46" w:rsidRPr="00CB31BB" w:rsidRDefault="00C622FD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                                             </w:t>
      </w:r>
      <w:r w:rsidR="00CB31BB"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B1D46" w:rsidRPr="00CB31BB" w:rsidRDefault="00CB31BB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r w:rsidR="00C622F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9B1D46" w:rsidRPr="00CB31BB" w:rsidRDefault="00CB31BB">
      <w:pPr>
        <w:autoSpaceDE w:val="0"/>
        <w:autoSpaceDN w:val="0"/>
        <w:spacing w:before="264" w:after="0" w:line="262" w:lineRule="auto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9B1D46" w:rsidRPr="00CB31BB" w:rsidRDefault="00CB31BB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9B1D46" w:rsidRPr="00CB31BB" w:rsidRDefault="00CB31BB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9B1D46" w:rsidRPr="00CB31BB" w:rsidRDefault="00CB31BB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9B1D46" w:rsidRPr="00CB31BB" w:rsidRDefault="00CB31BB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9B1D46" w:rsidRPr="00CB31BB" w:rsidRDefault="00CB31BB">
      <w:pPr>
        <w:autoSpaceDE w:val="0"/>
        <w:autoSpaceDN w:val="0"/>
        <w:spacing w:before="262" w:after="0" w:line="230" w:lineRule="auto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66" w:line="220" w:lineRule="exact"/>
        <w:rPr>
          <w:lang w:val="ru-RU"/>
        </w:rPr>
      </w:pPr>
    </w:p>
    <w:p w:rsidR="009B1D46" w:rsidRPr="00CB31BB" w:rsidRDefault="00CB31BB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9B1D46" w:rsidRPr="00CB31BB" w:rsidRDefault="00CB31BB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9B1D46" w:rsidRPr="00CB31BB" w:rsidRDefault="00CB31BB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9B1D46" w:rsidRPr="00CB31BB" w:rsidRDefault="00CB31BB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r w:rsidR="00C622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 (АНГЛИЙСКИЙ) ЯЗЫК»</w:t>
      </w:r>
    </w:p>
    <w:p w:rsidR="009B1D46" w:rsidRPr="00CB31BB" w:rsidRDefault="00CB31B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</w:t>
      </w:r>
      <w:r w:rsidR="00C622FD">
        <w:rPr>
          <w:rFonts w:ascii="Times New Roman" w:eastAsia="Times New Roman" w:hAnsi="Times New Roman"/>
          <w:color w:val="000000"/>
          <w:sz w:val="24"/>
          <w:lang w:val="ru-RU"/>
        </w:rPr>
        <w:t>-9 классах отведено 510 учебных часов,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по 3 часа в неделю.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78" w:line="220" w:lineRule="exact"/>
        <w:rPr>
          <w:lang w:val="ru-RU"/>
        </w:rPr>
      </w:pPr>
    </w:p>
    <w:p w:rsidR="009B1D46" w:rsidRPr="00CB31BB" w:rsidRDefault="00C622FD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</w:t>
      </w:r>
      <w:r w:rsidR="00CB31BB"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9B1D46" w:rsidRPr="00CB31BB" w:rsidRDefault="00CB31B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9B1D46" w:rsidRPr="00CB31BB" w:rsidRDefault="00CB31B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9B1D46" w:rsidRPr="00CB31BB" w:rsidRDefault="00CB31B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78" w:line="220" w:lineRule="exact"/>
        <w:rPr>
          <w:lang w:val="ru-RU"/>
        </w:rPr>
      </w:pPr>
    </w:p>
    <w:p w:rsidR="009B1D46" w:rsidRPr="00CB31BB" w:rsidRDefault="00CB31B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B31BB">
        <w:rPr>
          <w:lang w:val="ru-RU"/>
        </w:rPr>
        <w:tab/>
      </w:r>
      <w:proofErr w:type="spellStart"/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9B1D46" w:rsidRPr="00CB31BB" w:rsidRDefault="00CB31BB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9B1D46" w:rsidRPr="00CB31BB" w:rsidRDefault="00CB31B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B1D46" w:rsidRPr="00CB31BB" w:rsidRDefault="00CB31B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9B1D46" w:rsidRPr="00CB31BB" w:rsidRDefault="00CB31BB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78" w:line="220" w:lineRule="exact"/>
        <w:rPr>
          <w:lang w:val="ru-RU"/>
        </w:rPr>
      </w:pPr>
    </w:p>
    <w:p w:rsidR="009B1D46" w:rsidRPr="00CB31BB" w:rsidRDefault="00CB31BB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9B1D46" w:rsidRPr="00CB31BB" w:rsidRDefault="00CB31BB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9B1D46" w:rsidRPr="00CB31BB" w:rsidRDefault="00CB31B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9B1D46" w:rsidRPr="00CB31BB" w:rsidRDefault="00CB31BB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9B1D46" w:rsidRPr="00CB31BB" w:rsidRDefault="00CB31B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B1D46" w:rsidRPr="00CB31BB" w:rsidRDefault="00CB31B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66" w:line="220" w:lineRule="exact"/>
        <w:rPr>
          <w:lang w:val="ru-RU"/>
        </w:rPr>
      </w:pPr>
    </w:p>
    <w:p w:rsidR="009B1D46" w:rsidRPr="00CB31BB" w:rsidRDefault="00CB31BB">
      <w:pPr>
        <w:autoSpaceDE w:val="0"/>
        <w:autoSpaceDN w:val="0"/>
        <w:spacing w:after="0" w:line="230" w:lineRule="auto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9B1D46" w:rsidRPr="00CB31BB" w:rsidRDefault="00CB31B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9B1D46" w:rsidRPr="00CB31BB" w:rsidRDefault="00CB31B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9B1D46" w:rsidRPr="00CB31BB" w:rsidRDefault="00CB31BB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9B1D46" w:rsidRPr="00CB31BB" w:rsidRDefault="00CB31BB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78" w:line="220" w:lineRule="exact"/>
        <w:rPr>
          <w:lang w:val="ru-RU"/>
        </w:rPr>
      </w:pPr>
    </w:p>
    <w:p w:rsidR="009B1D46" w:rsidRPr="00CB31BB" w:rsidRDefault="00C622FD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</w:t>
      </w:r>
      <w:r w:rsidR="00CB31BB"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B1D46" w:rsidRPr="00CB31BB" w:rsidRDefault="00CB31BB">
      <w:pPr>
        <w:autoSpaceDE w:val="0"/>
        <w:autoSpaceDN w:val="0"/>
        <w:spacing w:before="262" w:after="0" w:line="230" w:lineRule="auto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B1D46" w:rsidRPr="00CB31BB" w:rsidRDefault="00CB31BB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CB31BB">
        <w:rPr>
          <w:lang w:val="ru-RU"/>
        </w:rPr>
        <w:tab/>
      </w:r>
      <w:proofErr w:type="spellStart"/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78" w:line="220" w:lineRule="exact"/>
        <w:rPr>
          <w:lang w:val="ru-RU"/>
        </w:rPr>
      </w:pPr>
    </w:p>
    <w:p w:rsidR="009B1D46" w:rsidRPr="00CB31BB" w:rsidRDefault="00CB31BB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66" w:line="220" w:lineRule="exact"/>
        <w:rPr>
          <w:lang w:val="ru-RU"/>
        </w:rPr>
      </w:pPr>
    </w:p>
    <w:p w:rsidR="009B1D46" w:rsidRPr="00CB31BB" w:rsidRDefault="00CB31BB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9B1D46" w:rsidRPr="00CB31BB" w:rsidRDefault="00CB31BB">
      <w:pPr>
        <w:autoSpaceDE w:val="0"/>
        <w:autoSpaceDN w:val="0"/>
        <w:spacing w:before="264" w:after="0" w:line="230" w:lineRule="auto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CB31BB">
        <w:rPr>
          <w:lang w:val="ru-RU"/>
        </w:rPr>
        <w:tab/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90" w:line="220" w:lineRule="exact"/>
        <w:rPr>
          <w:lang w:val="ru-RU"/>
        </w:rPr>
      </w:pPr>
    </w:p>
    <w:p w:rsidR="009B1D46" w:rsidRPr="00CB31BB" w:rsidRDefault="00CB31B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78" w:line="220" w:lineRule="exact"/>
        <w:rPr>
          <w:lang w:val="ru-RU"/>
        </w:rPr>
      </w:pPr>
    </w:p>
    <w:p w:rsidR="009B1D46" w:rsidRPr="00CB31BB" w:rsidRDefault="00CB31B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78" w:line="220" w:lineRule="exact"/>
        <w:rPr>
          <w:lang w:val="ru-RU"/>
        </w:rPr>
      </w:pPr>
    </w:p>
    <w:p w:rsidR="009B1D46" w:rsidRPr="00CB31BB" w:rsidRDefault="00CB31B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9B1D46" w:rsidRPr="00CB31BB" w:rsidRDefault="00CB31BB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B1D46" w:rsidRPr="00CB31BB" w:rsidRDefault="00CB31BB">
      <w:pPr>
        <w:autoSpaceDE w:val="0"/>
        <w:autoSpaceDN w:val="0"/>
        <w:spacing w:before="262" w:after="0" w:line="230" w:lineRule="auto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B1D46" w:rsidRPr="00CB31BB" w:rsidRDefault="00CB31B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proofErr w:type="spellStart"/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proofErr w:type="spellStart"/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9B1D46" w:rsidRPr="00CB31BB" w:rsidRDefault="00CB31BB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66" w:line="220" w:lineRule="exact"/>
        <w:rPr>
          <w:lang w:val="ru-RU"/>
        </w:rPr>
      </w:pPr>
    </w:p>
    <w:p w:rsidR="009B1D46" w:rsidRPr="00CB31BB" w:rsidRDefault="00CB31B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CB31BB">
        <w:rPr>
          <w:lang w:val="ru-RU"/>
        </w:rPr>
        <w:br/>
      </w: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9B1D46" w:rsidRPr="00CB31BB" w:rsidRDefault="00CB31B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CB31B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66" w:line="220" w:lineRule="exact"/>
        <w:rPr>
          <w:lang w:val="ru-RU"/>
        </w:rPr>
      </w:pPr>
    </w:p>
    <w:p w:rsidR="009B1D46" w:rsidRPr="00CB31BB" w:rsidRDefault="00CB31BB">
      <w:pPr>
        <w:autoSpaceDE w:val="0"/>
        <w:autoSpaceDN w:val="0"/>
        <w:spacing w:after="0" w:line="271" w:lineRule="auto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9B1D46" w:rsidRPr="00CB31BB" w:rsidRDefault="00CB31B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CB31BB">
        <w:rPr>
          <w:lang w:val="ru-RU"/>
        </w:rPr>
        <w:tab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64" w:line="220" w:lineRule="exact"/>
        <w:rPr>
          <w:lang w:val="ru-RU"/>
        </w:rPr>
      </w:pPr>
    </w:p>
    <w:p w:rsidR="009B1D46" w:rsidRPr="00C622FD" w:rsidRDefault="00CB31BB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C622FD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316"/>
        <w:gridCol w:w="528"/>
        <w:gridCol w:w="1104"/>
        <w:gridCol w:w="1142"/>
        <w:gridCol w:w="864"/>
        <w:gridCol w:w="1272"/>
        <w:gridCol w:w="1598"/>
        <w:gridCol w:w="2294"/>
      </w:tblGrid>
      <w:tr w:rsidR="009B1D46" w:rsidRPr="00C622FD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C6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C6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r w:rsidRPr="00C622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B1D46" w:rsidRPr="00C622F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46" w:rsidRPr="00C622FD" w:rsidRDefault="009B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46" w:rsidRPr="00C622FD" w:rsidRDefault="009B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46" w:rsidRPr="00C622FD" w:rsidRDefault="009B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46" w:rsidRPr="00C622FD" w:rsidRDefault="009B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46" w:rsidRPr="00C622FD" w:rsidRDefault="009B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46" w:rsidRPr="00C622FD" w:rsidRDefault="009B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46" w:rsidRPr="00E7308E">
        <w:trPr>
          <w:trHeight w:hRule="exact" w:val="30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B1D46" w:rsidRPr="00E7308E">
        <w:trPr>
          <w:trHeight w:hRule="exact" w:val="30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B1D46" w:rsidRPr="00E7308E">
        <w:trPr>
          <w:trHeight w:hRule="exact" w:val="30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</w:tbl>
    <w:p w:rsidR="009B1D46" w:rsidRPr="00C622FD" w:rsidRDefault="009B1D4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1D46" w:rsidRPr="00C622FD" w:rsidRDefault="009B1D46">
      <w:pPr>
        <w:rPr>
          <w:rFonts w:ascii="Times New Roman" w:hAnsi="Times New Roman" w:cs="Times New Roman"/>
          <w:sz w:val="24"/>
          <w:szCs w:val="24"/>
          <w:lang w:val="ru-RU"/>
        </w:rPr>
        <w:sectPr w:rsidR="009B1D46" w:rsidRPr="00C622FD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B1D46" w:rsidRPr="00C622FD" w:rsidRDefault="009B1D4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316"/>
        <w:gridCol w:w="528"/>
        <w:gridCol w:w="1104"/>
        <w:gridCol w:w="1142"/>
        <w:gridCol w:w="864"/>
        <w:gridCol w:w="1272"/>
        <w:gridCol w:w="1598"/>
        <w:gridCol w:w="2294"/>
      </w:tblGrid>
      <w:tr w:rsidR="009B1D46" w:rsidRPr="00E7308E">
        <w:trPr>
          <w:trHeight w:hRule="exact" w:val="31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труда и отдыха. 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Здоровое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B1D46" w:rsidRPr="00E7308E">
        <w:trPr>
          <w:trHeight w:hRule="exact" w:val="30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B1D46" w:rsidRPr="00E7308E">
        <w:trPr>
          <w:trHeight w:hRule="exact" w:val="30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88" w:after="0" w:line="25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Переписка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с 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зарубежными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</w:tbl>
    <w:p w:rsidR="009B1D46" w:rsidRPr="00C622FD" w:rsidRDefault="009B1D4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1D46" w:rsidRPr="00C622FD" w:rsidRDefault="009B1D46">
      <w:pPr>
        <w:rPr>
          <w:rFonts w:ascii="Times New Roman" w:hAnsi="Times New Roman" w:cs="Times New Roman"/>
          <w:sz w:val="24"/>
          <w:szCs w:val="24"/>
          <w:lang w:val="ru-RU"/>
        </w:rPr>
        <w:sectPr w:rsidR="009B1D46" w:rsidRPr="00C622FD">
          <w:pgSz w:w="16840" w:h="11900"/>
          <w:pgMar w:top="284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B1D46" w:rsidRPr="00C622FD" w:rsidRDefault="009B1D4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316"/>
        <w:gridCol w:w="528"/>
        <w:gridCol w:w="1104"/>
        <w:gridCol w:w="1142"/>
        <w:gridCol w:w="864"/>
        <w:gridCol w:w="1272"/>
        <w:gridCol w:w="1598"/>
        <w:gridCol w:w="2294"/>
      </w:tblGrid>
      <w:tr w:rsidR="009B1D46" w:rsidRPr="00E7308E">
        <w:trPr>
          <w:trHeight w:hRule="exact" w:val="30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Виды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B1D46" w:rsidRPr="00E7308E">
        <w:trPr>
          <w:trHeight w:hRule="exact" w:val="31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8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B1D46" w:rsidRPr="00E7308E">
        <w:trPr>
          <w:trHeight w:hRule="exact" w:val="30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8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</w:tbl>
    <w:p w:rsidR="009B1D46" w:rsidRPr="00C622FD" w:rsidRDefault="009B1D4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1D46" w:rsidRPr="00C622FD" w:rsidRDefault="009B1D46">
      <w:pPr>
        <w:rPr>
          <w:rFonts w:ascii="Times New Roman" w:hAnsi="Times New Roman" w:cs="Times New Roman"/>
          <w:sz w:val="24"/>
          <w:szCs w:val="24"/>
          <w:lang w:val="ru-RU"/>
        </w:rPr>
        <w:sectPr w:rsidR="009B1D46" w:rsidRPr="00C622FD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B1D46" w:rsidRPr="00C622FD" w:rsidRDefault="009B1D4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316"/>
        <w:gridCol w:w="528"/>
        <w:gridCol w:w="1104"/>
        <w:gridCol w:w="1142"/>
        <w:gridCol w:w="864"/>
        <w:gridCol w:w="1272"/>
        <w:gridCol w:w="1598"/>
        <w:gridCol w:w="2294"/>
      </w:tblGrid>
      <w:tr w:rsidR="009B1D46" w:rsidRPr="00E7308E">
        <w:trPr>
          <w:trHeight w:hRule="exact" w:val="31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8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B1D46" w:rsidRPr="00E7308E">
        <w:trPr>
          <w:trHeight w:hRule="exact" w:val="30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1) Официальный сайт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Министерства просвещения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gov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2) Федеральный портал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"Российское образование" 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3) Федеральный центр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информационно-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ресурсов. Он обеспечивает доступность и эффективность использования электронных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C62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B1D46" w:rsidRPr="00C622FD">
        <w:trPr>
          <w:trHeight w:hRule="exact" w:val="328"/>
        </w:trPr>
        <w:tc>
          <w:tcPr>
            <w:tcW w:w="6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CB31B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622F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6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B1D46" w:rsidRPr="00C622FD" w:rsidRDefault="009B1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D46" w:rsidRPr="00C622FD" w:rsidRDefault="009B1D4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9B1D46" w:rsidRDefault="009B1D46">
      <w:pPr>
        <w:sectPr w:rsidR="009B1D4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B1D46" w:rsidRDefault="009B1D46">
      <w:pPr>
        <w:autoSpaceDE w:val="0"/>
        <w:autoSpaceDN w:val="0"/>
        <w:spacing w:after="78" w:line="220" w:lineRule="exact"/>
      </w:pPr>
    </w:p>
    <w:p w:rsidR="009B1D46" w:rsidRDefault="009B1D46">
      <w:pPr>
        <w:autoSpaceDE w:val="0"/>
        <w:autoSpaceDN w:val="0"/>
        <w:spacing w:after="78" w:line="220" w:lineRule="exact"/>
      </w:pPr>
    </w:p>
    <w:p w:rsidR="009B1D46" w:rsidRPr="00C622FD" w:rsidRDefault="00CB31BB">
      <w:pPr>
        <w:autoSpaceDE w:val="0"/>
        <w:autoSpaceDN w:val="0"/>
        <w:spacing w:after="0" w:line="230" w:lineRule="auto"/>
        <w:rPr>
          <w:lang w:val="ru-RU"/>
        </w:rPr>
      </w:pPr>
      <w:r w:rsidRPr="00C622F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9B1D46" w:rsidRPr="00C622FD" w:rsidRDefault="00CB31BB">
      <w:pPr>
        <w:autoSpaceDE w:val="0"/>
        <w:autoSpaceDN w:val="0"/>
        <w:spacing w:before="346" w:after="0" w:line="230" w:lineRule="auto"/>
        <w:rPr>
          <w:lang w:val="ru-RU"/>
        </w:rPr>
      </w:pPr>
      <w:r w:rsidRPr="00C622FD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B1D46" w:rsidRPr="00CB31BB" w:rsidRDefault="00CB31BB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Афанасьева О.В., Михеева И.В., Баранова К.М. Английский язык (в 2 частях). 5 класс. ООО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«ДРОФА»;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АО «Издательство Просвещение».</w:t>
      </w:r>
      <w:r w:rsidRPr="00CB31BB">
        <w:rPr>
          <w:lang w:val="ru-RU"/>
        </w:rPr>
        <w:br/>
      </w:r>
    </w:p>
    <w:p w:rsidR="009B1D46" w:rsidRPr="00CB31BB" w:rsidRDefault="00CB31BB">
      <w:pPr>
        <w:autoSpaceDE w:val="0"/>
        <w:autoSpaceDN w:val="0"/>
        <w:spacing w:before="262" w:after="0" w:line="230" w:lineRule="auto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B1D46" w:rsidRPr="00CB31BB" w:rsidRDefault="00CB31BB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О.В.Афанасьева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И.В.Михеева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Е.А.Колесникова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Английский язык. Книга для учителя 5 класс (к учебнику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О.А.Афанасьевой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И.В.Михеевой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И.М.Барановой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B1D46" w:rsidRPr="00CB31BB" w:rsidRDefault="00CB31BB">
      <w:pPr>
        <w:autoSpaceDE w:val="0"/>
        <w:autoSpaceDN w:val="0"/>
        <w:spacing w:before="264" w:after="0" w:line="230" w:lineRule="auto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B1D46" w:rsidRPr="00CB31BB" w:rsidRDefault="00CB31BB">
      <w:pPr>
        <w:autoSpaceDE w:val="0"/>
        <w:autoSpaceDN w:val="0"/>
        <w:spacing w:before="168" w:after="0" w:line="281" w:lineRule="auto"/>
        <w:ind w:right="2736"/>
        <w:rPr>
          <w:lang w:val="ru-RU"/>
        </w:rPr>
      </w:pP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1) Официальный сайт Министерства просвещения Российской Федерации -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2) Федеральный портал "Российское образование" -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 xml:space="preserve">3) Федеральный центр информационно-образовательных ресурсов. Он обеспечивает доступность и эффективность использования электронных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B1D46" w:rsidRPr="00CB31BB" w:rsidRDefault="009B1D46">
      <w:pPr>
        <w:autoSpaceDE w:val="0"/>
        <w:autoSpaceDN w:val="0"/>
        <w:spacing w:after="78" w:line="220" w:lineRule="exact"/>
        <w:rPr>
          <w:lang w:val="ru-RU"/>
        </w:rPr>
      </w:pPr>
    </w:p>
    <w:p w:rsidR="009B1D46" w:rsidRPr="00CB31BB" w:rsidRDefault="00CB31BB">
      <w:pPr>
        <w:autoSpaceDE w:val="0"/>
        <w:autoSpaceDN w:val="0"/>
        <w:spacing w:after="0" w:line="230" w:lineRule="auto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B1D46" w:rsidRPr="00CB31BB" w:rsidRDefault="00CB31BB">
      <w:pPr>
        <w:autoSpaceDE w:val="0"/>
        <w:autoSpaceDN w:val="0"/>
        <w:spacing w:before="346" w:after="0" w:line="302" w:lineRule="auto"/>
        <w:ind w:right="2304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B31BB">
        <w:rPr>
          <w:lang w:val="ru-RU"/>
        </w:rPr>
        <w:br/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экран, комплект плакатов, электронные учебные пособия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B1D46" w:rsidRPr="00CB31BB" w:rsidRDefault="00CB31BB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CB31B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CB31BB">
        <w:rPr>
          <w:rFonts w:ascii="Times New Roman" w:eastAsia="Times New Roman" w:hAnsi="Times New Roman"/>
          <w:color w:val="000000"/>
          <w:sz w:val="24"/>
          <w:lang w:val="ru-RU"/>
        </w:rPr>
        <w:t>ТСО, карты, электронные цифровые ресурсы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B1D46" w:rsidRPr="00CB31BB" w:rsidRDefault="009B1D46">
      <w:pPr>
        <w:rPr>
          <w:lang w:val="ru-RU"/>
        </w:rPr>
        <w:sectPr w:rsidR="009B1D46" w:rsidRPr="00CB31B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31BB" w:rsidRPr="00CB31BB" w:rsidRDefault="00CB31BB">
      <w:pPr>
        <w:rPr>
          <w:lang w:val="ru-RU"/>
        </w:rPr>
      </w:pPr>
    </w:p>
    <w:sectPr w:rsidR="00CB31BB" w:rsidRPr="00CB31B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74B9D"/>
    <w:rsid w:val="00595A90"/>
    <w:rsid w:val="00737FEF"/>
    <w:rsid w:val="0099269A"/>
    <w:rsid w:val="009B1D46"/>
    <w:rsid w:val="009F17F9"/>
    <w:rsid w:val="00AA1D8D"/>
    <w:rsid w:val="00B47730"/>
    <w:rsid w:val="00C622FD"/>
    <w:rsid w:val="00CB0664"/>
    <w:rsid w:val="00CB31BB"/>
    <w:rsid w:val="00E7308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A49A2"/>
  <w14:defaultImageDpi w14:val="300"/>
  <w15:docId w15:val="{07CACC68-67B3-465D-8B11-7CCEE4B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755C61-F941-4F7E-AB83-2F3AFAB7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6865</Words>
  <Characters>39134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Work</cp:lastModifiedBy>
  <cp:revision>13</cp:revision>
  <dcterms:created xsi:type="dcterms:W3CDTF">2013-12-23T23:15:00Z</dcterms:created>
  <dcterms:modified xsi:type="dcterms:W3CDTF">2023-09-07T03:29:00Z</dcterms:modified>
  <cp:category/>
</cp:coreProperties>
</file>